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szliśmy z Kadesz-Barnea, aż przekroczyliśmy potok Zered, było trzydzieści osiem lat, aż wymarło spośród obozu całe pokolenie wojowników,* jak to przysiągł im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2024-04-29T13:57:56Z</dcterms:modified>
</cp:coreProperties>
</file>