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ręka JAHWE była przeciw nim, by usuwać ich spośród obozu aż do całkowitego wyginięcia.*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9:3&lt;/x&gt;; &lt;x&gt;90 5:6-11&lt;/x&gt;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2024-04-29T12:37:53Z</dcterms:modified>
</cp:coreProperties>
</file>