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7"/>
        <w:gridCol w:w="2055"/>
        <w:gridCol w:w="2495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2024-04-29T13:44:45Z</dcterms:modified>
</cp:coreProperties>
</file>