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wcześniej Refaici, lecz Ammonici nazywali ich Zamzumitami.*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2024-04-29T13:02:37Z</dcterms:modified>
</cp:coreProperties>
</file>