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lud wielki i liczny, i rosły jak Anakici, lecz JAHWE wytępił ich przed nimi, tak że wydziedziczyli ich i zamieszkali na ich miejscu,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2024-04-29T11:29:31Z</dcterms:modified>
</cp:coreProperties>
</file>