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uczynili mi synowie Ezawa, mieszkający w Seir, i Moabici, mieszkający w Ar – aż przejdę przez Jordan do ziemi, którą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to uczynili potomkowie Ezawa, mieszkający w Seir, oraz Moabici, mieszkający w Ar. Chciałbym przejść przez twoją ziemię i przeprawić się przez Jordan do ziemi, którą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 to uczynili synowie Ezawa, którzy mieszkają w Seirze, i Moabici, którzy mieszkają w Ar, aż się przeprawię przez Jordan, do ziemi, którą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 uczynili synowie Ezawowi, którzy mieszkają w Seir, i Moabczycy, którzy mieszkają w Ar, ażbyśmy się przeprawili za Jordan, do ziemi, którą Pan, Bóg nasz, dawa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uczynili synowie Ezaw, którzy mieszkają na Seir, i Moabitowie, którzy mieszkają w Ar, aż przyjdziem do Jordanu i przejdziemy do ziemie, którą JAHWE Bóg nasz da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 to uczynili synowie Ezawa, mieszkający w Seirze, i Moabici, mieszkający w Ar, aż przejdę przez Jordan do ziemi, którą mi daje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pozwolili mi potomkowie Ezawa, mieszkający w Seir, i Moabici, mieszkający w Ar, aż przeprawię się przez Jordan do ziemi, którą daje nam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postąpili ze mną potomkowie Ezawa, którzy mieszkają w Seir, i Moabici, którzy mieszkają w Ar, dopóki nie przeprawię się przez Jordan, do ziemi, którą JAHWE,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wkroczę przez Jordan do ziemi, którą nam daje JAHWE, nasz Bóg. Wcześniej pozwolili mi na to synowie Ezawa, którzy zamieszkują Seir, i Moabici, którzy mieszkają w Ar».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podobnie jak mi to umożliwili potomkowie Ezawa, mieszkańcy Seiru, i Moabici zamieszkujący Ar - aż przeprawię się przez Jordan do tej ziemi, którą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 to samo pozwolili] mi potomkowie Esawa, którzy mieszkają w Seirze, i Moawici, którzy mieszkają w Ar. [Będę szedł przez twoją ziemię tylko do czasu], aż przejdę przez Jordan do ziemi, którą Bóg, nasz Bóg, daje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зробили зі мною сини Ісава, що живуть в Сиірі і Моавіти, що живуть в Ароірі, доки не перейду Йордан до землі, яку Господь Бог наш нам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się nie przeprawię za Jarden, do ziemi, którą daje nam WIEKUISTY, nasz Bóg. Tak mi uczynili synowie Esawa, którzy osiedli na Seirze i Moabici, którzy zamieszkali w 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mi uczynili synowie Ezawa mieszkający w Seirze i Moabici mieszkający w Ar, dopóki się nie przeprawię przez Jordan do ziemi, którą daje nam JAHWE, nasz Bógʼ.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2024-04-29T13:30:16Z</dcterms:modified>
</cp:coreProperties>
</file>