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już wędrówki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krążyliście dokoła tej góry. Skierujcie się na północ;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już krążyli około tej góry, obróćcież się ku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krążyli około tej góry, idźcie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tego krążenia po tych górach. Zwróćcie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tej góry; zawróćcie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Wystarczająco długo okrążaliście tę górę, zwróćcie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«Dość już krążenia wokół tej góry! Teraz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Dość już waszego okrążania tej wyżyny. Skierujcie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już krążenia wokół tej góry! Zawróćcie na północ.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Вистане вам обходити цю гору, отже, поверніться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wam okrążać tą górę; zwróćcie się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ʼWystarczające długo chodziliście wokół tej góry.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2024-04-29T10:02:07Z</dcterms:modified>
</cp:coreProperties>
</file>