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Aroer,* które jest nad brzegiem potoku Arnon, i od miasta, które jest w dolinie, aż do Gileadu, nie było grodu zbyt niedostępnego dla nas – wszystkie wydał JAHWE, nasz Bóg, przed 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nami, </w:t>
      </w:r>
      <w:r>
        <w:rPr>
          <w:rtl/>
        </w:rPr>
        <w:t>לְפָנֵינּו</w:t>
      </w:r>
      <w:r>
        <w:rPr>
          <w:rtl w:val="0"/>
        </w:rPr>
        <w:t xml:space="preserve"> : wg PS: w naszą rękę, </w:t>
      </w:r>
      <w:r>
        <w:rPr>
          <w:rtl/>
        </w:rPr>
        <w:t>בידנו</w:t>
      </w:r>
      <w:r>
        <w:rPr>
          <w:rtl w:val="0"/>
        </w:rPr>
        <w:t xml:space="preserve"> , wg G: w nasze ręce, εἰς τὰς χεῖρας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2024-04-29T11:28:31Z</dcterms:modified>
</cp:coreProperties>
</file>