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błogosławił cię w każdym dziele twojej ręki.* Wiedział (On) o twoim wędrowaniu po tej wielkiej pustyni. Przez czterdzieści lat JAHWE, twój Bóg, był z tobą, nie brakowało ci niczego.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treść &lt;x&gt;40 20:14&lt;/x&gt;,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2024-04-29T13:21:58Z</dcterms:modified>
</cp:coreProperties>
</file>