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wyjdziesz na wojnę przeciw swoim wrogom* i zobaczysz konia i rydwan, lud** większy od ciebie, to nie bój się ich, gdyż jest z tobą JAHWE, twój Bóg, Ten, który cię wywiódł z 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wielu Mss: przeciw swojemu wrogowi.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i lud.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2024-04-29T15:46:40Z</dcterms:modified>
</cp:coreProperties>
</file>