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do* jakiegoś miasta, aby walczyć przeciw niemu, to (najpierw) wezwiesz je do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pod jakieś miasto, aby walczyć przeciw niemu, to najpierw wezwiesz je do zawarcia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podejdziesz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aby je zdobyć, zaoferujesz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przyciągniesz do jakiego miasta, abyś go dobywał, poczęstujesz je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przyciągniesz, abyś dobywał miasta, pierwej mu pokój ofiarujesz.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podejdziesz pod miasto, by z nim prowadzić wojnę, [najpierw] ofiarujesz mu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podejdziesz do jakiegoś miasta, aby przeciw niemu walczyć, obwieścisz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zbliżysz się do jakiegoś miasta, aby walczyć przeciwko niemu, zaproponujesz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zbliżysz się do jakiegoś miasta, aby walczyć z jego mieszkańcami, najpierw zaproponuj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podejdziesz pod miasto, aby je zdobywać, masz mu zaproponować dobrowolne poddanie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zbliżysz się do miasta, żeby walczyć przeciw niemu, [nawet jeśli możesz je pokonać, najpierw musisz] zaproponować mu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підеш проти міста, щоб воювати проти його, і викличеш їх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pociągniesz do miasta, by je zdobyć, przedłożysz mu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podejdziesz do jakiegoś miasta, by z nim walczyć, ogłosisz mu też warunki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2024-04-29T07:57:42Z</dcterms:modified>
</cp:coreProperties>
</file>