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bardziej oddalonymi od ciebie, które nie są z miast tych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bardziej odległymi od ciebie, nie należącymi do miast narodów zajmujących twoje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bardzo oddalonymi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wszystkim miastom, daleko odległym od ciebie, które nie są z 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wszystkim miastom, które są barzo daleko od ciebie, a nie są z tych miast, które weźmiesz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daleko od ciebie położonymi, nie będącymi własnością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miastami, bardzo oddalonymi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ze wszystkimi miastami bardzo odległymi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 ze wszystkimi miastami, które leżą bardzo daleko od ciebie, a które nie należą do miast pobliskich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tak ze wszystkimi miastami bardzo oddalonymi od ciebie, a nie należącymi do miast tych oto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uczynisz wszystkim miastom, bardzo oddalonym od ciebie, które nie są miastami tych [tutejszych]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зробиш всім містам, що є дуже далеко від тебе, ті, що не з міст цих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bardzo odległymi od ciebie, które nie należą do miast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uczynisz wszystkim miastom bardzo odległym od ciebie, które nie należą do miast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2024-04-29T10:19:14Z</dcterms:modified>
</cp:coreProperties>
</file>