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obłożysz je klątwą – Chetytów i Amorytów, Kananejczyków i Peryzytów, Chiwitów i Jebuzytów – jak ci przykazał JAHWE, twój Bóg,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2024-04-29T10:33:02Z</dcterms:modified>
</cp:coreProperties>
</file>