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bowiem z wami, aby po waszej (stronie) walczyć z waszymi wrogami i aby* was wybawić.**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wami JAHWE, wasz Bóg! On, po waszej stronie, będzie walczył z waszymi wrogami, aby wam dać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idzie z wami, aby za was walczyć z waszymi wrogami i 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wasz, idzie z wami, aby walczył za was z nieprzyjacioły waszymi, a iżby was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wasz jest w pośrzodku was, i za wami przeciw nieprzyjaciołom będzie walczył, aby was wyrwał z niebezpieczeństwa.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wami wyrusza Pan, Bóg wasz, by walczyć przeciw wrogom waszym i dać wam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idzie z wami, aby walczyć za was z waszymi nieprzyjaciółmi, by 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JAHWE, wasz Bóg, będzie szedł z wami, aby walczyć za was z waszymi nieprzyjaciółmi i aby was wyratować.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wami bowiem pójdzie JAHWE, wasz Bóg, który będzie walczył za was z waszymi wrogami i da wam zwycięstwo».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Bóg, Jahwe, kroczy bowiem z wami, aby za was walczyć z waszymi wrogami i ocalić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[słowo] Boga, twojego Boga, idzie z wami, aby walczyć za was przeciwko waszym wrogom, żeby cię wyratować.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ваш іде перед вами, щоб воювати з вами проти ваших ворогів, щоб спасти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wasz Bóg, idzie z wami, aby walczyć za was z waszymi wrogami i aby was wspomagać.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idzie z wami, by za was walczyć z waszymi nieprzyjaciółmi, żeby was wybawićʼ.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14:14-18&lt;/x&gt;; &lt;x&gt;20 15:3-10&lt;/x&gt;; &lt;x&gt;50 3:22&lt;/x&gt;; &lt;x&gt;50 7:18-24&lt;/x&gt;; &lt;x&gt;50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2024-04-29T10:22:38Z</dcterms:modified>
</cp:coreProperties>
</file>