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1"/>
        <w:gridCol w:w="6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przyprowadzisz ją do swego domu, gdzie ogoli ona swoją głowę* i obetnie sobie paznokcie,**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ostrzyżesz jej głowę.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obetniesz jej paznokcie.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2024-04-29T09:31:38Z</dcterms:modified>
</cp:coreProperties>
</file>