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twoi starsi i twoi sędziowie* wyjdą i zmierzą (odległość) do** miast, które są w otoczeniu zabitego.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twoi starsi i sędziowie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wyjdą i zmierzą odległość od miejsca znalezienia zwłok do najbliższego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twoi starsi i sędziowie wyjdą i zmierzą odległość do miast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dokoła zabitego.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wynijdą starsi twoi, i sędziowie twoi, i rozmierzą ziemię aż do miast, które są w około onego zabitego.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wynidą starszy i sędziowie twoi i rozmierzą od miejsca trupu odległość każdego miasta okolicznego,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przyjdą starsi i sędziowie, by odmierzyć odległość od zwłok do okolicznych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twoi starsi i sędziowie wyjdą i odmierzą odległość między okolicznymi miastami a tym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wyjdą twoi starsi i sędziowie i zmierzą odległość do miast, które są położone nieopodal tego zabitego.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twoi starsi i sędziowie pójdą i zmierzą odległość, jaka dzieli zabitego od miast leżących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starsi twoi i sędziowie wyjdą, aby zmierzyć odległość dzielącą zabitego od miast leżących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starszyzna i twoi sędziowie wyjdą [z Wielkiego Sanhedrynu, który jest przy Świątyni], i wymierzą [odległość od] miejsca, [gdzie leży] zabity, do miast wokół.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вийдуть старшини і судді і відміряють до міст, що довкруги убитого,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twoi starsi oraz twoi sędziowie wyjdą i rozmierzą ziemię do miast, które są wokoło zabitego;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twoi starsi i twoi sędziowie wyjdą i zmierzą odległości do miast znajdujących się dookoła zabitego;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urzędnicy.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על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2024-04-29T09:24:30Z</dcterms:modified>
</cp:coreProperties>
</file>