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przystąpią kapłani, synowie Lewiego, gdyż ich wybrał JAHWE, twój Bóg, aby Mu* służyli** i aby błogosławili*** w imieniu JAHWE, i aby według ich orzeczenia rozstrzygano każdy spór i każdą (sprawę o) napaść,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pełnili obowiązki.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2024-04-29T16:16:16Z</dcterms:modified>
</cp:coreProperties>
</file>