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7"/>
        <w:gridCol w:w="6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(oni) i wszyscy starsi miasta (leżącego) najbliżej (miejsca, gdzie znaleziono) zabitego, umyją swoje ręce* nad jałówką, której złamano kark w potoku,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2024-04-29T10:52:20Z</dcterms:modified>
</cp:coreProperties>
</file>