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ożeni się z żoną swego ojca i nie odsłoni w ten sposób poły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zgniecione jądra lub odcięty członek,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wypukły, ani trzebieniec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rzezaniec, który ma starte abo wyrznione jądra i urzniony korzeń,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zgniecione jądra lub odcięty członek,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ani 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i 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wolno poślubić byłej żony swojego ojca i współżyć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pojąć żony swego ojca i odkrywać ojcowskiego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poślubi [byłej] żony swojego ojca ani [kobiety, którą według prawa lewiratu] ma poślubić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 чоловік жінку свого батька і не відкриє покриття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swojego ojca i nie odkryje poły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kogo wykastrowano przez zmiażdżenie jąder lub komu odcięto członek męski,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2024-04-28T18:09:47Z</dcterms:modified>
</cp:coreProperties>
</file>