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wyruszysz z obozem przeciw twoim wrogom, to wystrzegaj się wszelkiej złej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wyruszysz przeciw swoim wrogom i będziesz musiał rozbić obóz, to wystrzegaj się wszelkiego nieporządku.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pośród was człowiek nieczysty z powodu nocnego zdarzenia, to wyjdzie za obóz i nie wróci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był między wami kto, coby był nieczystym z przygody nocnej, wynijdzie za obóz, a nie wróci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między wami człowiek, który by się snem nocnym splugawił, wynidzie za obóz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znajdzie wśród ciebie człowiek nieczysty z powodu zmazy nocnej, wyjdzie z obozu i do obozu twego nie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wyruszysz z obozem wojennym przeciwko twoim nieprzyjaciołom, wystrzegaj się wszelkiej złej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wyruszysz z obozem przeciwko twemu nieprzyjacielowi, wystrzegaj się wszelkiej złej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rozbijesz obóz naprzeciw twoich wrogów, wystrzegaj się wszelkiego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rozbijesz obóz [oblegając] swego wroga, będziesz się wystrzegał wszelkiego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wyjdziesz poza obóz przeciwko twoim wrogom, strzeż się, żeby unikać wszelkiego zła, [bo w czasie niebezpieczeństwa niebieski sąd sądzi z większą surowością].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вийдеш стати до бою з твоїми ворогами, стережись усякого поганого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wyruszysz do obozu przeciwko twoim wrogom, wystrzegaj się wszelkiej, szkodliwej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u ciebie mężczyzna, który nie pozostaje czysty z powodu zmazy nocnej, to ma wyjść poza obóz. Nie może wejść do obozu.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2024-04-28T09:11:40Z</dcterms:modified>
</cp:coreProperties>
</file>