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człowiek, który będzie nieczysty z powodu nocnego zdarzenia,* to wyjdzie na zewnątrz obozu i do środka obozu nie wejdzie.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twoich ludzi stanie się nieczysty z powodu zmazy nocnej, to niech opuści obóz i niech zostanie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 umyje się wodą, a gdy zajdzie słońce,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omyje się wodą, a po zajściu słońca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wróci się, aż się ku wieczorowi omyje wodą, a po zachodzie słońca wróci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wymyje się, a 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ktoś nieczysty z powodu zmazy nocnej, to niech wyjdzie poza obóz i niech nie wchodzi z powrotem do środka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u ciebie ktoś nieczysty z powodu nocnej polucji, niech wyjdzie poza obóz i niech do niego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 mężczyzna, który stał się nieczysty z powodu zmazy nocnej, ma wyjść poza obóz i nie wolno mu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wśród twoich ludzi znajdzie się człowiek nieczysty na skutek zmazy nocnej, musi wyjść poza obóz; nie wolno mu wchodzić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pośród was człowiek, który nie jest rytualnie czysty, z powodu nocnego zdarzenia [to jest polucji], nie wyjdzie poza obóz ani nie przyjdzie do środka obozu, [pośród Lewitów].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в тебе чоловік, який не буде чистий від свого виливання вночі, і вийде поза табір і не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pośród ciebie znajdzie się ktoś nieczysty z powodu nocnej przygody niech wyjdzie poza obóz i nie przychodzi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zapadnie wieczór, ma się obmyć wodą i po zachodzie słońca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zdarzenie nocne, </w:t>
      </w:r>
      <w:r>
        <w:rPr>
          <w:rtl/>
        </w:rPr>
        <w:t>מִּקְרֵה לַיְלַה</w:t>
      </w:r>
      <w:r>
        <w:rPr>
          <w:rtl w:val="0"/>
        </w:rPr>
        <w:t xml:space="preserve"> , hl, być może euf.: zmaza nocna, por. &lt;x&gt;30 15:16&lt;/x&gt;.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2024-04-28T12:18:44Z</dcterms:modified>
</cp:coreProperties>
</file>