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wnosił do domu JAHWE, twojego Boga, zapłaty* nierządnicy** ani dochodu z psa*** niezależnie od (złożonego) ślubu, gdyż obie (rzeczy) są obrzydliwością dla JAHWE, twojego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wnosił do domu JAHWE, twojego Boga, zapłaty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nierządnicy ani dochodu mężczyzny trudniącego się nierządem.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będziesz ich wnosił niezależnie od ślubu, z którym by się wiązały. Obie te rzeczy są bowiem obrzydliwością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odsetek od brata za pożyczone pieniądze, żywność ani cokolwiek, co się pożycza na procent.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dasz na lichwę bratu twemu, ani pieniędzy, ani żywności, ani jakiejkolwiek rzeczy, którą dawają na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pożyczysz bratu twemu na lichwę pieniędzy ani zboża, ani żadnej innej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żądał od brata swego odsetek od pieniędzy, od żywności ani odsetek od czegokolwiek, co się pożycza na procent.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wnosił do skarbca świątyni Pana, Boga twego, zapłaty nierządnicy ani ceny psa na podstawie jakiegokolwiek ślubu, gdyż obie są obrzydliwością dla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przyniesiesz zapłaty nierządnicy i zarobku psa do domu JAHWE, twego Boga, jako wypełnienie jakiegoś ślubu, gdyż jedno i drugie jest obrzydliwością dla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przyniesiesz do domu JAHWE, twojego Boga, na jakąkolwiek ofiarę ślubowaną zapłaty nierządnicy ani zarobku mężczyzny oddającego się nierządowi sakralnemu, gdyż oboje są obrzydliwi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dopełnienia jakiegoś ślubu nie wolno ci zanosić do Domu Bożego zarobku nierządnicy ani zarobku ”psa”, gdyż jednym i drugim brzydzi się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przyniesiesz [zwierzęcia, które było] zapłatą dla nierządnicy, [nawet jeżeli] zostało wymienione za psa, do Świątyni Boga, twojego Boga, żeby wypełnić jakiekolwiek ślubowanie, bo oba, [zwierzę i to, za co było wymienione], są obrzydliwością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даси винагороди розпусниці, ані ціни пса до дому Господа Бога твого на всяку молитву, бо Господеві Богові твому оба є огидні.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jakiegoś ślubu, nie wnoś do domu WIEKUISTEGO, twojego Boga, zapłaty nierządnicy, ani zapłaty za psa; bowiem jest wstrętem dla WIEKUISTEGO, twojego Boga,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zmuszać swego brata do płacenia odsetek, odsetek od pieniędzy, odsetek od żywności, odsetek od czegokolwiek, od czego żąda się odsetek.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zapłaty, </w:t>
      </w:r>
      <w:r>
        <w:rPr>
          <w:rtl/>
        </w:rPr>
        <w:t>אֶתְנַן</w:t>
      </w:r>
      <w:r>
        <w:rPr>
          <w:rtl w:val="0"/>
        </w:rPr>
        <w:t xml:space="preserve"> (’etnan), lub: datku.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psa, hbr. ּ</w:t>
      </w:r>
      <w:r>
        <w:rPr>
          <w:rtl/>
        </w:rPr>
        <w:t>כֶלֶב</w:t>
      </w:r>
      <w:r>
        <w:rPr>
          <w:rtl w:val="0"/>
        </w:rPr>
        <w:t xml:space="preserve"> (kelew): (1) idiom odnoszący się do mężczyzny uprawiającego nierząd; (2) chodzi o zapłatę za wynajem lub sprzedaż psa.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2024-04-28T15:08:21Z</dcterms:modified>
</cp:coreProperties>
</file>