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4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pożyczał swemu bratu na odsetki, odsetki za srebro, odsetki za żywność, odsetki za wszelką rzecz, którą się pożycza.*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Zakazu tego nie spotyka się w prawodawstwie bliskowschodnim. Warto rozumieć też tę zasadę w kategoriach pożyczek w naturze. Nawet odsetki, </w:t>
      </w:r>
      <w:r>
        <w:rPr>
          <w:rtl/>
        </w:rPr>
        <w:t>נֶׁשְֶך</w:t>
      </w:r>
      <w:r>
        <w:rPr>
          <w:rtl w:val="0"/>
        </w:rPr>
        <w:t xml:space="preserve"> (neszech) ozn. „część odgryzioną”, tj. uszczkniętą przy rozliczeniu, zob. &lt;x&gt;330 18:8&lt;/x&gt;.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2024-04-27T14:15:17Z</dcterms:modified>
</cp:coreProperties>
</file>