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złożysz ślub JAHWE, twojemu Bogu, to nie zwlekaj z jego wypełnieniem, ponieważ JAHWE, twój Bóg, na pewno upomni się o ten (ślub) u ciebie – i będziesz miał grzech.*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będzie w tobie (l. u ciebie )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30:2-16&lt;/x&gt;; &lt;x&gt;250 5:2-6&lt;/x&gt;; &lt;x&gt;470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2024-04-28T12:58:59Z</dcterms:modified>
</cp:coreProperties>
</file>