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Dotrzymaj tego, co wyszło z twoich warg, i uczyń tak, jak ślubowałeś JAHWE, twojemu Bogu, (złóż) dobrowolną ofiarę, którą zapowiedziałeś swoimi ustami.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2024-04-28T07:46:13Z</dcterms:modified>
</cp:coreProperties>
</file>