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wejdziesz do winnicy swojego bliźniego, możesz jeść winogrona, ile zechcesz, do syta, ale do swego naczynia (ich) nie wkładaj.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wejdziesz do winnicy bliźniego, możesz jeść tyle winogron, ile zechcesz, do syta, ale do swego naczynia ich nie wkładaj.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w zboże swego bliźniego, możesz zrywać kłosy swoją ręką, lecz sierpa nie zapuszczaj w zboże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gdy wnijdziesz między zboże bliźniego twego, tedy narwiesz kłosów ręką twą; ale sierpa nie zapuszczaj w zboże bliźniego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wnidziesz we zboże bliźniego twego, rwać kłosy będziesz i ręką zetrzesz, ale sierpem żąć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między zboże bliźniego swego, ręką możesz zrywać kłosy, lecz sierpa nie przyłożysz do zboża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wejdziesz do winnicy twego bliźniego, możesz jeść winogrona, ile zechcesz, do syta; lecz do swego naczynia nie kładź.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twego bliźniego, możesz jeść winogrona, ile tylko zechcesz, do syta, ale do swego kosza ich nie kładź.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bliźniego, możesz najeść się winogron do woli, lecz nie nazbierasz ich do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bliźniego, możesz się najeść winnych gron do woli, do sytości, ale do swego koszyka nie wolno ci ich zabierać.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przyjdziesz [pracować podczas zbiorów] do winnicy twojego bliźniego, możesz zjeść tyle winogron, ile zapragniesz, aż do syta, lecz nie wolno ci włożyć ich do twojej torby.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ввійдеш до поля твого ближнього, то збереш в твоїх руках колоски і не вкинеш на поле ближнього твого серпа.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winnicy twojego bliźniego, możesz jeść winne grona według twojego upodobania, do syta; ale nie bierz do twojego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pójdziesz w stojące zboże swego bliźniego, zrywaj dojrzałe kłosy tylko ręką, lecz nie wolno ci zapuszczać sierpa w stojące zboże swego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2024-04-27T19:24:23Z</dcterms:modified>
</cp:coreProperties>
</file>