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w łan (zboża) swojego bliźniego, możesz zrywać kłosy swoją ręką,* ale sierpa w łan swojego bliźniego nie zapuszczaj.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12:1-8&lt;/x&gt;; &lt;x&gt;480 2:23-28&lt;/x&gt;; &lt;x&gt;490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2024-04-28T10:04:23Z</dcterms:modified>
</cp:coreProperties>
</file>