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wejdzie do społeczności JAHWE również osoba z zakazanego związku;* także dziesiąte pokolenie po nim nie wejdzie do społeczności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skład wspólnoty JAHWE nie może też wchodzić osoba z zakazanego związku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ani nawet dziesiąte pokolenie po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wejdzie też Ammonita ani Moabita do zgromadzenia PANA; nawet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dziesiąte pokolenie nie wejdzie do zgromadzenia JAHWE aż na wieki;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wnijdzie też Ammonita, i Moabczyk do zgromadzenia Pańskiego, ani dziesiąte pokolenie ich nie wnijdzie do zgromadzenia Pańskiego, aż na wieki;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Ammonit i Moabit ani po dziesiątym pokoleniu nie wnidą do kościoła PANSKIEGO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wejdzie Ammonita i Moabita do zgromadzenia Pana, nawet w dziesiątym pokoleniu; nie wejdzie do zgromadzenia Pana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wejść do zgromadzenia Pańskiego ten, kto jest z nieprawego łoża. Również dziesiąte pokolenie po nim nie może wejść do zgromadzenia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Dziecko z nieprawego łoża nie wejdzie do zgromadzenia JAHWE. Także dziesiąte pokolenie po nim nie wejdzie do zgromadzenia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zgromadzenia JAHWE nie wejdzie dziecko z nieprawego łoża. Nawet w dziesiątym pokoleniu nie będzie mogło wejść do zgromadzenia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nieprawego łoża nie wejdzie do zgromadzenia Jahwe, nawet dziesiąte jego pokolenie nie wejdzie do zgromadzenia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Mamzer [- mężczyzna ani kobieta urodzona ze związku cudzołożnego lub kazirodczego - nie poślubi nikogo spośród Jisraela i] nie wejdzie do społeczności Boga, [lecz konwertytę wolno im poślubić]. Nawet w dziesiątym pokoleniu nie wejdzie do społeczności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(Народжений) від розпусниці не ввійде до господнього збору.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zgromadzenia WIEKUISTEGO nie wejdzie bękart; nawet jego dziesiąte pokolenie nie wejdzie do zgromadzenia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”Żaden Ammonita ani Moabita nie może wejść do zboru JAHWE. Nawet aż do dziesiątego pokolenia nikt z należących do nich nie może wejść do zboru JAHWE aż po czas niezmierzony,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osoba z zakazanego związku, </w:t>
      </w:r>
      <w:r>
        <w:rPr>
          <w:rtl/>
        </w:rPr>
        <w:t>מַמְזֵר</w:t>
      </w:r>
      <w:r>
        <w:rPr>
          <w:rtl w:val="0"/>
        </w:rPr>
        <w:t xml:space="preserve"> (mamzer), hl 2, lub: nieustalonego ojcostwa, bękart (?), wg G: (dziecko) nierządnicy, ἐκ πόρνης, zob. &lt;x&gt;450 9:6&lt;/x&gt;. Być może chodzi o potomstwo poczęte w ramach kultów płodności lub ze związków np. kazirodczych, &lt;x&gt;50 23:3&lt;/x&gt;L.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 może  chodzi  o  przynależność  do Izraela jako wspólnoty.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2024-04-28T11:51:42Z</dcterms:modified>
</cp:coreProperties>
</file>