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zabiegaj o ich pokój* ani ich dobro po wszystkie twoje dni –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pokój, ׁ</w:t>
      </w:r>
      <w:r>
        <w:rPr>
          <w:rtl/>
        </w:rPr>
        <w:t>שָלֹום</w:t>
      </w:r>
      <w:r>
        <w:rPr>
          <w:rtl w:val="0"/>
        </w:rPr>
        <w:t xml:space="preserve"> : lub: powodzenie.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2024-04-27T21:13:15Z</dcterms:modified>
</cp:coreProperties>
</file>