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dojdzie do sporu między mężczyznami i staną przed sądem, i osądzą ich, i przyznają rację sprawiedliwemu, a potępią winnego,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2024-05-08T14:10:30Z</dcterms:modified>
</cp:coreProperties>
</file>