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przeciw tobie i lekceważąc Boga, wybił wam wszystkich tych, którzy wycieńczeni pozostawali w tyle, a ty sam także byłeś znużony i 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spotkał cię w drodze i napadł na twoje tyły, na wszystkich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gdy byłeś zmęczony i znużony,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drogę, a pobił ostatnie wojska twego, wszystkie mdłe, idące za tobą, gdyś ty był utrudzony i spracowany,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i ostateczne wojska twego, którzy ustawszy odpoczywali, pobił, kiedyś ty był głodem i pracą strapiony,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ci drogę i napadł na wszystkich osłabionych, na twoje tyły, gdy ty byłeś zmęczony i wyczerpany, on Boga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stanął ci w drodze i gdy ty byłeś zmęczony i strudzony, wybił wszystkich osłabionych, którzy pozostali w tyle,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stanął ci na drodze i uderzył z tyłu na twoich maruderów. Ty byłeś zmęczony i wyczerpany, a on 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drogi, gdy byłeś słaby i wyczerpany, ruszył na ciebie i nie bojąc się Boga, zaatakował wszystkich wycieńczonych, który byli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ciebie na drogę, a przepuściwszy cię, nie bojąc się Boga napadali na wasze tyły, na wszystkich wycieńczonych wlokących się na końcu - bo byliście zmęczeni i 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zaskoczył cię na drodze i wymordował wszystkich, którzy pozostawali z tyłu, gdy byłeś osłabiony i zmęczony. I nie bał się [kary]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повстав в дорозі проти тебе і вигубив твої задні лави, що трудилися за тобою, ти ж був голодний і підупав, і він не побоявся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napadli na drodze oraz pozabijali wszystkich, co w nieładzie ciągnęli za tobą, gdy byłeś znużony i strudzony; zatem nie obawiali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uderzył z tyłu na wszystkich, którzy się wlekli za tobą, gdy byłeś wyczerpany i strudzony;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2024-05-08T23:14:30Z</dcterms:modified>
</cp:coreProperties>
</file>