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teraz przynoszę te pierwsze plony pól, które dałeś mi, JAHWE. Tak złożysz przyniesione dary przed JAHWE, swoim Bogiem, i pokłonisz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z owoców ziemi, którą mi dałeś, JAHWE. I położysz je przed JAHWE, swoim Bogiem, i oddasz pokłon przed JAHWE, swoim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z owoców ziemi, którąś mi dał, o Panie! i zostawisz ono przed Panem, Bogiem twoim, i pokłonisz się przed Panem, Bogiem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teraz ofiaruję pierwsze urodzaje zboża ziemie, którą mi dał JAHWE. I zostawisz je przed oczyma JAHWE Boga twego, i pokłoniwszy się JAHWE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przyniosłem pierwociny płodów ziemi, którą dałeś mi, Panie. Rozłożysz je przed Panem, Bogiem swoim. Oddasz pokłon Panu, Bogu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płodów ziemi, którą dałeś mi, Panie. Położysz to przed Panem, Bogiem twoim, i oddasz pokłon Panu,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przyniosłem pierwociny plonów ziemi, którą mi dałeś, JAHWE. Położysz to przed JAHWE, twoim Bogiem, i oddasz pokłon przed JAHWE,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przynoszę pierwociny płodów ziemi, którymi mnie, JAHWE, obdarzyłeś». Wtedy położysz je przed JAHWE, twoim Bogiem, i oddasz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 przynoszę pierwociny płodów tej ziemi, którą mi dałeś, Jahwe”. Złożysz je potem przed Jahwe, twoim Bogiem, i padniesz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przyniosłem pierwsze owoce ziemi, którą, Boże, dałeś mi. [Zakołyszesz koszem jeszcze raz i] postawisz go [przy południowo - zachodnim rogu ołtarza] przed Bogiem, twoim Bogiem. Potem upadniesz [na ziemię] przed Bogiem, twoim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приніс первоплоди плодів землі, яку ти мені дав, Господи, землі, що пливе молоком і медом. І оставиш їх перед Господом Богом твоїм і поклонишся перед Господом Богом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oto przyniosłem pierwociny płodów ziemi, którą mi dałeś, WIEKUISTY. I postawisz to przed WIEKUISTYM, twoim Bogiem; i ukorzysz się przed WIEKUISTYM, twoim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przyniosłem pierwociny plonu ziemi, którą mi dał JAHWEʼ. ”Złożysz to więc przed Jehową, swoim Bogiem, i pokłonisz się przed Jehową, swoim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2024-04-28T22:33:28Z</dcterms:modified>
</cp:coreProperties>
</file>