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8"/>
        <w:gridCol w:w="2267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oszalejesz na widok tego, co zobaczą twoje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2024-05-06T02:35:24Z</dcterms:modified>
</cp:coreProperties>
</file>