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w radości i w dobroci serca, z obfitości wszystkiego,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2024-05-06T04:20:28Z</dcterms:modified>
</cp:coreProperties>
</file>