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widzieliście ich ohydy i posążki* z drewna i kamienia, ze srebra i złota, które u siebie mają.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posążki, ּ</w:t>
      </w:r>
      <w:r>
        <w:rPr>
          <w:rtl/>
        </w:rPr>
        <w:t>גִּלֻלִים</w:t>
      </w:r>
      <w:r>
        <w:rPr>
          <w:rtl w:val="0"/>
        </w:rPr>
        <w:t xml:space="preserve"> , może być określeniem pogardliwym wiązanym z </w:t>
      </w:r>
      <w:r>
        <w:rPr>
          <w:rtl/>
        </w:rPr>
        <w:t>גָלָל</w:t>
      </w:r>
      <w:r>
        <w:rPr>
          <w:rtl w:val="0"/>
        </w:rPr>
        <w:t xml:space="preserve"> , gnój, zob. &lt;x&gt;110 14:10&lt;/x&gt;; &lt;x&gt;430 1:17&lt;/x&gt;.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2024-04-30T21:35:34Z</dcterms:modified>
</cp:coreProperties>
</file>