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gdyby usłyszał słowa tej przysięgi, pobłogosławiłby sobie w swoim sercu, mówiąc: Pokój mieć będę,* choćbym trwał w uporze mego serca – po to, by zgarnąć (zyski) nawodnionej** wraz z wysuszoną.***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będę miał pokój, ׁ</w:t>
      </w:r>
      <w:r>
        <w:rPr>
          <w:rtl/>
        </w:rPr>
        <w:t>שָלֹום יִהְיֶה־ּלִי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nawodnionej, </w:t>
      </w:r>
      <w:r>
        <w:rPr>
          <w:rtl/>
        </w:rPr>
        <w:t>הָרָוָה</w:t>
      </w:r>
      <w:r>
        <w:rPr>
          <w:rtl w:val="0"/>
        </w:rPr>
        <w:t xml:space="preserve"> ; w mss PS: </w:t>
      </w:r>
      <w:r>
        <w:rPr>
          <w:rtl/>
        </w:rPr>
        <w:t>הרוחה</w:t>
      </w:r>
      <w:r>
        <w:rPr>
          <w:rtl w:val="0"/>
        </w:rPr>
        <w:t xml:space="preserve"> lub </w:t>
      </w:r>
      <w:r>
        <w:rPr>
          <w:rtl/>
        </w:rPr>
        <w:t>הרואה</w:t>
      </w:r>
      <w:r>
        <w:rPr>
          <w:rtl w:val="0"/>
        </w:rPr>
        <w:t xml:space="preserve"> (&lt;x&gt;50 29:18&lt;/x&gt;L.).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 to, by zgarnąć (zyski) nawodnionej wraz z wysuszoną, </w:t>
      </w:r>
      <w:r>
        <w:rPr>
          <w:rtl/>
        </w:rPr>
        <w:t>אֶת־הַּצְ הָרָוָה סְפֹות מֵאָה ־ לְמַעַן</w:t>
      </w:r>
      <w:r>
        <w:rPr>
          <w:rtl w:val="0"/>
        </w:rPr>
        <w:t xml:space="preserve"> : idiom o niepewnym zn. Być może: (1) po to, by zgarnąć korzyści tam, gdzie jest wiele i gdzie niewiele, w rodzaju: Panu Bogu świeczkę i diabłu ogarek; (2) by przez to nie zostało wyrwane to, co dorodne, razem z tym, co suche. Wg G: aby nie został zgubiony grzesznik wraz z bezgrzesznym, ἵνα μὴ συναπολέσῃ ὁ ἁμαρτωλὸς τὸν ἀναμάρτητον.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2024-05-01T04:58:38Z</dcterms:modified>
</cp:coreProperties>
</file>