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 następne pokolenie, wasi synowie, którzy po was powstaną, i cudzoziemiec, który przyjdzie z dalekiej ziemi, gdy zobaczą* klęski tej ziemi i schorzenia, którymi JAHWE ją porazi: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 następne pokolenie, wasi synowie, którzy po was powstaną, i cudzoziemcy, którzy przybędą z daleka, gdy zobaczą klęski, które spadną na tę ziemię, i schorzenia, którymi JAHWE ją porazi: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go oddzieli ku złemu ze wszystkich pokoleń Izraela według wszystkich przekleństw przymierza zapisanych w księdze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wyłączy go Pan na złe jego ze wszystkich pokoleń Izraelskich, według każdego przeklęstwa przymierza napisanego w księgach zakonu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wyniszczy go na zatracenie ze wszech pokoleń Izraelowych według przeklęctw, które się w Księgach zakonu i tego przymierza zamykają.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wyłączy na jego nieszczęście ze wszystkich pokoleń Izraela, stosownie do wszystkich przekleństw tego przymierza, zapisanych w księdze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następne pokolenie, wasi synowie, którzy powstaną po was, i cudzoziemiec, który przyjdzie z ziemi dalekiej, gdy zobaczą klęski tej ziemi i schorzenia, którymi ją Pan porazi: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przyszłe pokolenie, wasi synowie, którzy po was powstaną, i cudzoziemiec, który przyjdzie z dalekiej krainy, i widząc plagi tej ziemi i choroby, którymi JAHWE ją dotknie,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przyszłego pokolenia - wasi synowie, którzy będą po was, i cudzoziemiec, który przybędzie tu z dalekiego kraju - ujrzą plagi tej ziemi i choroby, którymi JAHWE ją doświadczy i 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Przyszłe pokolenie, wasi synowie, którzy powstaną po was, a także cudzoziemcy, którzy nadejdą z odległej krainy, ujrzą klęski tej ziemi i choroby, jakimi dotknie ją Jahwe, i 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Późniejsze pokolenie, twoi potomkowie, którzy przyjdą po tobie, a także cudzoziemiec, który przyjdzie z ziemi dalekiej, powiedzą, widząc cierpienie tej ziemi i jej choroby, którymi ją Bóg poraził: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другий рід, ваші сини, що настануть після вас, і чужинець, який прийде з землі здалека, і побачать кари тієї землі і її хвороби, які Господь післав на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ród potomny wasze dzieci, które powstaną po was i cudzoziemiec, co przyjdzie z dalekiej krainy, kiedy zobaczą klęski tej ziemi i choroby, którymi ją wyniszczył WIEKUISTY,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na pewno go oddzieli ku nieszczęściu od wszystkich plemion Izraela, zgodnie z całym przekleństwem wynikającym z przymierza, które jest zapisane w tej księdze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2024-05-01T03:28:21Z</dcterms:modified>
</cp:coreProperties>
</file>