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prowadziłem was po pustyni przez czterdzieści lat i nie zdarły się z was wasze szaty,* nie zdarły się też z twej stopy twe sandały.**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szaty, ׂ</w:t>
      </w:r>
      <w:r>
        <w:rPr>
          <w:rtl/>
        </w:rPr>
        <w:t>שַלְמֹתֵיכֶם</w:t>
      </w:r>
      <w:r>
        <w:rPr>
          <w:rtl w:val="0"/>
        </w:rPr>
        <w:t xml:space="preserve"> ; wg PS: </w:t>
      </w:r>
      <w:r>
        <w:rPr>
          <w:rtl/>
        </w:rPr>
        <w:t>תֵיכֶם)ו (ׂשִמְלֹ</w:t>
      </w:r>
      <w:r>
        <w:rPr>
          <w:rtl w:val="0"/>
        </w:rPr>
        <w:t xml:space="preserve"> , o synonimicznym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lm : </w:t>
      </w:r>
      <w:r>
        <w:rPr>
          <w:rtl/>
        </w:rPr>
        <w:t>ונעלֵיכֶם לא בָלּו מעל רגלֵיכֶם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2024-05-01T09:50:54Z</dcterms:modified>
</cp:coreProperties>
</file>