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przejęliśmy ich ziemię i oddaliśmy ją w dziedzictwo Rubenitom i Gadytom, i połowie plemienia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2024-04-30T21:38:54Z</dcterms:modified>
</cp:coreProperties>
</file>