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― przykazanie to, które ja nakładam na was dzisiaj, nie bardzo trudne jest ani dalekie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dalekie.*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&lt;x&gt;520 10:6-9&lt;/x&gt;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2024-04-27T23:09:39Z</dcterms:modified>
</cp:coreProperties>
</file>