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80"/>
        <w:gridCol w:w="4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tobie blisko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słowo bardzo, na ― ustach twych i w ― sercu twym i w ― rękami twoich,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 przestrzegać.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bardzo blisko ciebie jest Słowo, w twoich ustach i w twoim sercu, aby je 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bardzo blisko ciebie jest Słowo, w twoich ustach i w twoim sercu, aby je 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to słowo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bardzo blisko ciebie, w twoich ustach i w twoim sercu, abyś je wypełniał.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bardzo blisko ciebie jest to słowo, w uściech twoich i w sercu twojem, abyś je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barzo blisko ciebie jest mowa: w uściech twoich i w sercu twoim, abyś ją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to bowiem jest bardzo blisko ciebie: w twych ustach i w twoim sercu, byś je mógł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bardzo blisko ciebie jest słowo, w twoich ustach i w twoim sercu, abyś je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słowo bowiem jest bardzo blisko ciebie, w twoich ustach i w twoim sercu, abyś je wypełniał.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słowo jest bardzo blisko ciebie: jest na twoich ustach i w twoim sercu, abyś mógł je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słowo [Boże] jest bowiem bardzo blisko ciebie, na twoich ustach i w twym sercu, abyś je wypełniał.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ta rzecz jest tobie bardzo bliska - jest w twoich ustach, w twoim sercu, żebyś ją wypełniał.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Слово є дуже близько до тебе, в твоїх устах і в твоїм серці і в твоїх руках, щоб його чинити.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bardzo bliskim jest ci to słowo; ono jest w twoich ustach i w twoim sercu, abyś je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słowo jest bardzo blisko ciebie, w twoich ustach i w twoim sercu, żebyś je spełniał.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2024-04-28T16:35:48Z</dcterms:modified>
</cp:coreProperties>
</file>