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będziesz słuchał przykazań JAHWE, twojego Boga),* które ja ci dzisiaj nadaję, abyś kochał JAHWE, twojego Boga, kroczył Jego drogami** i przestrzegał Jego przykazań i Jego ustaw,*** i Jego praw – i żył i rozmnażał się, to JAHWE, twój Bóg, będzie ci błogosławił w ziemi, do której idziesz,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przykazaniom JAHWE, twojego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dziś nadaję, jeśli będziesz darzył miłością JAHWE, twojego Boga, kroczył Jego drogami i przestrzegał Jego przykazań, ustaw oraz praw — i dzięki temu żył i rozmnażał się — to JAHWE, twój Bóg, będzie ci błogosławił w ziemi, do której idziesz,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ci nakazuję, abyś miłował JAHWE, swego Boga, i chodził jego drogami, i przestrzegał jego przykazań, ustaw i praw, abyś żył i rozmnożył się, i JAHWE, twój Bóg,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rozkazuję tobie dziś, abyś miłował Pana, Boga twego, i chodził drogami jego, i przestrzegał przykazań jego, i ustaw jego, i sądów jego, abyś żył, i rozmnożył się, i żebyć błogosławił Pan, Bóg twój, w ziemi,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miłował JAHWE Boga twego a chodził w drogach jego i strzegł rozkazania jego i Ceremonij, i sądów, i abyś żył a żeby cię rozmnożył i błogosławił ci w ziemi, do której wchodzisz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dziś nakazuję ci miłować Pana, Boga twego, i chodzić Jego drogami, zachowywać Jego polecenia, prawa i nakazy, abyś żył i mnożył się, a Pan, Bóg twój, będzie ci błogosławił w kraju, który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nakazuję ci dzisiaj, abyś miłował Pana, Boga twego, chodził jego drogami i przestrzegał jego przykazań, ustaw i praw, abyś żył i rozmnażał się, a Pan, Bóg twój,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nakazuję ci miłować JAHWE, twego Boga, postępować Jego drogami, przestrzegać Jego przykazań i ustaw oraz nakazów, abyś żył i się rozmnażał. Wówczas będzie ci błogosławił JAHWE, twój Bóg, w ziemi, do której wejdziesz,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dziś polecenie, abyś kochał JAHWE, twojego Boga, chodził drogami wskazanymi przez Niego, zachowywał Jego przykazania, ustawy i przepisy, a wtedy będziesz żył i mnożył się, a JAHWE, twój Bóg, będzie ci błogosławił w kraju, który idziesz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też polecam ci kochać twego Boga, Jahwe, chodzić Jego drogami i strzec Jego przykazań, praw i nakazów, a będziesz żył, rozmnożysz się i twój Bóg, Jahwe, będzie ci błogosławił w kraju, do którego zdążasz, 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ci nakazuję dzisiaj, żebyś kochał Boga, twojego Boga, żebyś podążał drogami Jego prawości, żebyś przestrzegał Jego przykazań, Jego [przekraczających rozum] bezwzględnych nakazów i Jego [rozumnych] praw społecznych, abyś żył i żeby pomnożył się [twój dobrobyt]. Bóg, twój Bóg, pobłogosławi cię w ziemi, do której wchodzisz,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вислухаєш заповіді Господа Бога твого, які я тобі сьогодні заповідаю, щоб любити Господа Бога твого, ходити в його дорогах, зберігати його оправдання і його заповіді і його суди, і житимете і будете численними, і тебе поблагословить Господь Бог твій в усій землі, до якої ти туди ввійдеш, щоб її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 dzisiaj nakazuję miłować WIEKUISTEGO, twojego Boga, chodzić Jego drogami i przestrzegać przykazań, ustaw, i Jego praw, abyś żył, rozmnażał się, i aby ci błogosławił WIEKUISTY, twój Bóg na ziemi do której idziesz, 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 będziesz słuchał przykazań JAHWE, twego Boga], które ci dzisiaj nakazuję, byś miłował JAHWE, twego Boga, chodził jego drogami oraz zachowywał jego przykazania i ustawy oraz jego sądownicze rozstrzygnięcia, to na pewno pozostaniesz przy życiu i się rozmnożysz, a JAHWE, twój Bóg, będzie ci błogosławił w ziemi, do której idziesz,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jeśli będziesz słuchał przykazań Pana, twojego Boga, ἐὰν εἰσακούσῃς τὰς ἐντολὰς κυρίου τοῦ θεοῦ σου, </w:t>
      </w:r>
      <w:r>
        <w:rPr>
          <w:rtl/>
        </w:rPr>
        <w:t>אִםּתִׁשְמַע אֶל)וְ (מִצְֹות יהוה אֱֹלהֶיָך</w:t>
      </w:r>
      <w:r>
        <w:rPr>
          <w:rtl w:val="0"/>
        </w:rPr>
        <w:t xml:space="preserve"> , por. &lt;x&gt;50 11:27&lt;/x&gt;.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wszystkimi drogami.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przykazań i ustaw : 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2024-04-28T10:27:41Z</dcterms:modified>
</cp:coreProperties>
</file>