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kochając JAHWE, twojego Boga, słuchając Jego głosu i lgnąc do Niego, gdyż w tym* jest twoje życie i przedłużenie twoich dni, abyś mieszkał na ziemi, którą JAHWE przysiągł twoim ojcom, Abrahamowi, Izaakowi i Jakubowi, że im ją 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 w tym, ּ</w:t>
      </w:r>
      <w:r>
        <w:rPr>
          <w:rtl/>
        </w:rPr>
        <w:t>כִי הּוא</w:t>
      </w:r>
      <w:r>
        <w:rPr>
          <w:rtl w:val="0"/>
        </w:rPr>
        <w:t xml:space="preserve"> , pod. G; lub: gdyż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2024-04-28T12:38:19Z</dcterms:modified>
</cp:coreProperties>
</file>