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3"/>
        <w:gridCol w:w="58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 JAHWE, twój Bóg, wszystkie te przekleństwa na twoich wrogów i na tych, którzy cię nienawidzili, którzy cię prześladowali.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te przekleństwa JAHWE, twój Bóg, włoży na twoich wrogów i na tych, którzy cię nienawidzili i prześladowali.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 JAHWE, twój Bóg, wszystkie te przekleństwa na twoich wrogów i na tych, którzy cię nienawidzą i którzy cię prześladowali.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 Pan, Bóg twój, wszystkie te przeklęstwa na nieprzyjacioły twoje, i na te, którzy cię nienawidzili, i którzy cię prześladowali.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wszytkie przeklęctwa obróci na nieprzyjacioły twoje i na te, którzy cię nienawidzą i przeszladują.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 przekleństwa ześle Pan, Bóg twój, na twoich wrogów i na tych, którzy cię nienawidzą i będą prześladować.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 zaś Pan, Bóg twój, wszystkie te przekleństwa na twoich nieprzyjaciół i na tych, którzy cię nienawidzili i prześladowali.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ześle wszystkie te przekleństwa na twoich wrogów i na tych, którzy cię nienawidzą i prześladują.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ześle JAHWE, twój Bóg, te wszystkie złorzeczenia na twoich wrogów i na tych, którzy cię będą nienawidzić i prześladować.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te złorzeczenia ześle twój Bóg, Jahwe, na twoich wrogów i na tych, co cię nienawidzą i prześladują.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Bóg, twój Bóg, obróci wszystkie te przekleństwa przeciwko twojemu wrogowi, temu, który cię nienawidzi i który cię ścigał.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Бог твій дасть ці прокляття на твоїх ворогів і на тих, що тебе ненавидять, які тебе переслідували.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twój Bóg, obróci wszystkie te przekleństwa na twoich wrogów – na twoich nieprzyjaciół, którzy cię prześladowali.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JAHWE, twój Bóg, sprowadzi wszystkie te przekleństwa na twoich nieprzyjaciół oraz na tych, którzy cię nienawidzą, którzy cię prześladowali.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2024-04-27T15:48:17Z</dcterms:modified>
</cp:coreProperties>
</file>