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synowie, którzy (go jeszcze) nie poznali, niech (też) słuchają i uczą się bojaźni JAHWE, waszego Boga, po wszystkie dni, przez które będziecie żyli w tej ziemi, do której przeprawiacie się przez Jordan,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2024-04-29T08:53:42Z</dcterms:modified>
</cp:coreProperties>
</file>