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Oto, gdy ty spoczniesz* z twoimi ojcami, lud ten powstanie i będzie uprawiał nierząd, (idąc) za innymi bogami – obcej ziemi, w której środek on** wchodzi – i opuści Mnie, i złamie moje przymierze, które z nim zawarłem.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 Gdy ty spoczniesz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twoimi ojcami, lud ten powstanie i zacznie uprawiać nierząd, idąc za innymi bogami, bóstwami obcej ziemi, do której wchodzi. Lud ten Mnie opuści i 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Mojżesza: Oto zaśniesz ze swoimi ojcami, a ten lud powstanie i będzie uprawiał nierząd, idąc za bogami cudzoziemców tej ziemi, do której wchodzi,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zamieszkać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opuści mnie, i 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Oto, ty zaśniesz z ojcy twoimi; a powstawszy lud ten będzie cudzołożył, naśladując bogów cudzoziemców tej ziemi, do której wchodzi, aby mieszkał w pośrodku niej i opuści mię, i złamie przymierze moje, którem postanowił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Oto ty zaśniesz z ojcy twemi, a ten lud powstawszy będzie cudzołożył za bogi cudzymi w ziemi, do której idzie, aby w niej mieszkał. Tam mię odstąpi i zgwałci przymierze, którem z nim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Oto ty spoczniesz z przodkami swymi, a lud ten powstanie, by uprawiać nierząd z bogami cudzymi tego kraju, do którego wejdziecie. Mnie opuści i złamie przymierze, które z wami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Oto, gdy ty spoczniesz w gronie twoich ojców, lud ten powstanie i będzie cudzołożył, idąc za obcymi bogami ziemi, do której wchodzi, opuści mnie i 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Mojżesza: Oto spoczniesz z twymi przodkami, a ten lud powstanie i będzie uprawiał nierząd z obcymi bogami tej ziemi, do której wchodzi. Mnie zaś opuści i 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„Już wkrótce spoczniesz obok swoich przodków, lecz wtedy ten lud zacznie cudzołożyć z obcymi bogami tego kraju, do którego idzie, aby w nim zamieszkać. Opuszczą Mnie i złamią przymierze, które z nimi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 - Oto idziesz zasnąć ze swymi ojcami, a ten lud powstanie, by dopuszczać się odstępstwa z obcymi bogami tego kraju, w obręb którego właśnie ma wkroczyć; mnie opuści i złamie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Niebawem położysz się ze swoimi ojcami. Ten naród powstanie i pobłądzi za bożkami obcego ludu ziemi, do której wchodzisz. Porzuci Mnie i naruszy Moje przymierze, które z nim zawarłem.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Ось ти спочинеш з твоїми батьками, і вставши, цей нарід вчинить розпусту за чужими богами землі, до якої він входить туди до неї, і оставлять мене і знищать мій завіт, який Я їм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Mojżesza: Oto spoczniesz z twoimi przodkami, a ten lud zacznie się uganiać za obcymi bóstwami ziemi, w obręb której wchodzi. Mnie opuści oraz złamie Moje Przymierze, które z nim zawarłem.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 do Mojżesza: ”Oto spoczniesz ze swymi praojcami; a ten lud wstanie i będą pośród siebie uprawiać nierząd z cudzoziemskimi bogami ziemi, do której idą, i opuszczą mnie, i złamią przymierze, które z nimi zawarłem.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spoczniesz, ׁ</w:t>
      </w:r>
      <w:r>
        <w:rPr>
          <w:rtl/>
        </w:rPr>
        <w:t>שֹכֵב</w:t>
      </w:r>
      <w:r>
        <w:rPr>
          <w:rtl w:val="0"/>
        </w:rPr>
        <w:t xml:space="preserve"> , lub: położysz się, by zasnąć l. zaśniesz, idiom odnoszący się do śmierci, por. &lt;x&gt;10 25:8&lt;/x&gt;, 17;&lt;x&gt;10 35:29&lt;/x&gt;;&lt;x&gt;10 49:29&lt;/x&gt;, 33; &lt;x&gt;40 27:13&lt;/x&gt;;&lt;x&gt;40 31:2&lt;/x&gt;; &lt;x&gt;50 32:50&lt;/x&gt;.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lm; pod. w dalszej części do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2024-04-29T09:37:48Z</dcterms:modified>
</cp:coreProperties>
</file>