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Oto, gdy ty spoczniesz* z twoimi ojcami, lud ten powstanie i będzie uprawiał nierząd, (idąc) za innymi bogami – obcej ziemi, w której środek on** wchodzi – i opuści Mnie, i złamie moje przymierze, które z nim zawarłem.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spoczniesz, ׁ</w:t>
      </w:r>
      <w:r>
        <w:rPr>
          <w:rtl/>
        </w:rPr>
        <w:t>שֹכֵב</w:t>
      </w:r>
      <w:r>
        <w:rPr>
          <w:rtl w:val="0"/>
        </w:rPr>
        <w:t xml:space="preserve"> , lub: położysz się, by zasnąć l. zaśniesz, idiom odnoszący się do śmierci, por. &lt;x&gt;10 25:8&lt;/x&gt;, 17;&lt;x&gt;10 35:29&lt;/x&gt;;&lt;x&gt;10 49:29&lt;/x&gt;, 33; &lt;x&gt;40 27:13&lt;/x&gt;;&lt;x&gt;40 31:2&lt;/x&gt;; &lt;x&gt;50 32:50&lt;/x&gt;.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lm; pod. w dalszej części do w.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2024-04-29T14:28:08Z</dcterms:modified>
</cp:coreProperties>
</file>