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spiszcie sobie tę pieśń i naucz jej synów Izraela. Włóż ją w ich usta, po to, by ta pieśń była dla Mnie świadkiem przeciw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2024-04-29T15:24:29Z</dcterms:modified>
</cp:coreProperties>
</file>