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wprowadzę go do ziemi opływającej w mleko i miód, którą przysiągłem ich ojcom, będzie jadł i nasyci się, i utyje – i zwróci się ku innym bogom, i będzie im służył, a Mną pogardzi i złamie moje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2024-04-29T15:23:58Z</dcterms:modified>
</cp:coreProperties>
</file>