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73"/>
        <w:gridCol w:w="54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wyda ich zatem przed wami i postąpicie z nimi dokładnie według przykazania, które wam podałem.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wyda ich wam zatem i wówczas macie z nimi postąpić dokładnie tak, jak wam nakazałem.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wyda ich wam, a wy uczynicie im zgodnie ze wszystkimi przykazaniami, które wam nakazałem.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 wam Pan poda, tedy im uczynicie według każdego przykazania, jakom wam przykazał.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i te wam podda, także im uczynicie, jakom wam rozkazał.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 ich Pan tobie na łup, a ty uczynisz im według wszystkich poleceń, jakie ci dałem.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wyda ich wam, a wy postąpicie z nimi zgodnie ze wszystkimi moimi przykazaniami, jakie wam nadałem.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wyda ich wam i postąpicie z nimi zgodnie ze wszystkimi przykazaniami, które wam nadałem.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wyda ich wam, a wy macie postąpić z nimi zgodnie z wszystkimi nakazami, jakie wam dałem.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wyda ich wam, a wy macie postąpić z nimi zgodnie ze wszystkimi nakazami, jakie wam wydałem.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wyda ich wam i uczynicie im zgodnie z rozporządzeniem, które wam nakazałem.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видав їх перед вами, і чинитимете їм так, як я вам заповів.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wam ich wyda i postąpicie z nimi według wszystkich przykazań, jakie wam przykazałem.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wydał ich wam, i macie z nimi postąpić zgodnie z całym tym przykazaniem, które wam nakazałem.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2024-04-29T10:12:23Z</dcterms:modified>
</cp:coreProperties>
</file>